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E2" w:rsidRDefault="003A6991">
      <w:pPr>
        <w:jc w:val="center"/>
        <w:rPr>
          <w:b/>
        </w:rPr>
      </w:pPr>
      <w:r>
        <w:rPr>
          <w:b/>
        </w:rPr>
        <w:t>АННОТАЦИЯ</w:t>
      </w:r>
    </w:p>
    <w:p w:rsidR="00CB46E2" w:rsidRDefault="003A6991">
      <w:pPr>
        <w:jc w:val="center"/>
      </w:pPr>
      <w:r>
        <w:rPr>
          <w:b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B46E2" w:rsidRPr="00973234">
        <w:tc>
          <w:tcPr>
            <w:tcW w:w="3261" w:type="dxa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46E2" w:rsidRPr="00973234" w:rsidRDefault="003A6991">
            <w:bookmarkStart w:id="0" w:name="__DdeLink__4951_3712431988"/>
            <w:r w:rsidRPr="00973234">
              <w:rPr>
                <w:b/>
              </w:rPr>
              <w:t>Современные проблемы международного экономического развития</w:t>
            </w:r>
            <w:bookmarkEnd w:id="0"/>
          </w:p>
        </w:tc>
      </w:tr>
      <w:tr w:rsidR="00CB46E2" w:rsidRPr="00973234">
        <w:tc>
          <w:tcPr>
            <w:tcW w:w="3261" w:type="dxa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B46E2" w:rsidRPr="00973234" w:rsidRDefault="003A6991">
            <w:r w:rsidRPr="00973234"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CB46E2" w:rsidRPr="00973234" w:rsidRDefault="003A6991">
            <w:r w:rsidRPr="00973234">
              <w:t>Экономика</w:t>
            </w:r>
          </w:p>
        </w:tc>
      </w:tr>
      <w:tr w:rsidR="00CB46E2" w:rsidRPr="00973234">
        <w:tc>
          <w:tcPr>
            <w:tcW w:w="3261" w:type="dxa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46E2" w:rsidRPr="00973234" w:rsidRDefault="003A6991">
            <w:r w:rsidRPr="00973234">
              <w:t>Корпоративный бизнес в мировой и национальной экономике</w:t>
            </w:r>
          </w:p>
        </w:tc>
      </w:tr>
      <w:tr w:rsidR="00CB46E2" w:rsidRPr="00973234">
        <w:tc>
          <w:tcPr>
            <w:tcW w:w="3261" w:type="dxa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46E2" w:rsidRPr="00973234" w:rsidRDefault="003A6991">
            <w:r w:rsidRPr="00973234">
              <w:t xml:space="preserve">8 </w:t>
            </w:r>
            <w:proofErr w:type="spellStart"/>
            <w:r w:rsidRPr="00973234">
              <w:t>з.е</w:t>
            </w:r>
            <w:proofErr w:type="spellEnd"/>
            <w:r w:rsidRPr="00973234">
              <w:t>.</w:t>
            </w:r>
          </w:p>
        </w:tc>
      </w:tr>
      <w:tr w:rsidR="00CB46E2" w:rsidRPr="00973234">
        <w:tc>
          <w:tcPr>
            <w:tcW w:w="3261" w:type="dxa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46E2" w:rsidRPr="00973234" w:rsidRDefault="003A6991">
            <w:pPr>
              <w:rPr>
                <w:color w:val="FF0000"/>
              </w:rPr>
            </w:pPr>
            <w:r w:rsidRPr="00973234">
              <w:t xml:space="preserve">Зачет, экзамен </w:t>
            </w:r>
          </w:p>
          <w:p w:rsidR="00CB46E2" w:rsidRPr="00973234" w:rsidRDefault="003A6991">
            <w:pPr>
              <w:rPr>
                <w:color w:val="FF0000"/>
              </w:rPr>
            </w:pPr>
            <w:r w:rsidRPr="00973234">
              <w:t xml:space="preserve">Курсовая работа </w:t>
            </w:r>
          </w:p>
        </w:tc>
      </w:tr>
      <w:tr w:rsidR="00CB46E2" w:rsidRPr="00973234">
        <w:tc>
          <w:tcPr>
            <w:tcW w:w="3261" w:type="dxa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46E2" w:rsidRPr="00973234" w:rsidRDefault="003A6991">
            <w:r w:rsidRPr="00973234">
              <w:rPr>
                <w:i/>
              </w:rPr>
              <w:t>Кафедра мировой экономики и внешнеэкономической деятельности</w:t>
            </w:r>
          </w:p>
        </w:tc>
      </w:tr>
      <w:tr w:rsidR="00CB46E2" w:rsidRPr="00973234">
        <w:tc>
          <w:tcPr>
            <w:tcW w:w="10490" w:type="dxa"/>
            <w:gridSpan w:val="3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Краткое содержание дисциплины</w:t>
            </w:r>
          </w:p>
        </w:tc>
      </w:tr>
      <w:tr w:rsidR="00222DF6" w:rsidRPr="00973234" w:rsidTr="001D2EF4">
        <w:tc>
          <w:tcPr>
            <w:tcW w:w="10490" w:type="dxa"/>
            <w:gridSpan w:val="3"/>
            <w:shd w:val="clear" w:color="auto" w:fill="auto"/>
          </w:tcPr>
          <w:p w:rsidR="00222DF6" w:rsidRPr="00973234" w:rsidRDefault="00B0215D" w:rsidP="00222DF6">
            <w:r>
              <w:t xml:space="preserve">Тема 1. </w:t>
            </w:r>
            <w:r w:rsidR="00222DF6" w:rsidRPr="00222DF6">
              <w:t>Важнейшие проблем</w:t>
            </w:r>
            <w:r w:rsidR="00222DF6">
              <w:t>ы</w:t>
            </w:r>
            <w:r w:rsidR="00222DF6" w:rsidRPr="00222DF6">
              <w:t xml:space="preserve"> социально-экономического развития современного мирового хозяйства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auto"/>
          </w:tcPr>
          <w:p w:rsidR="00222DF6" w:rsidRPr="00973234" w:rsidRDefault="00B0215D" w:rsidP="00222DF6">
            <w:r>
              <w:t xml:space="preserve">Тема 2. </w:t>
            </w:r>
            <w:r w:rsidR="00222DF6" w:rsidRPr="00222DF6">
              <w:t xml:space="preserve">Особенности использования концепций </w:t>
            </w:r>
            <w:proofErr w:type="spellStart"/>
            <w:r w:rsidR="00222DF6" w:rsidRPr="00222DF6">
              <w:t>дев</w:t>
            </w:r>
            <w:r w:rsidR="00222DF6">
              <w:t>е</w:t>
            </w:r>
            <w:r w:rsidR="00222DF6" w:rsidRPr="00222DF6">
              <w:t>лопментализма</w:t>
            </w:r>
            <w:proofErr w:type="spellEnd"/>
            <w:r w:rsidR="00222DF6" w:rsidRPr="00222DF6">
              <w:t xml:space="preserve"> для анализа проблем хозяйственного развития современных развивающихся государств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auto"/>
          </w:tcPr>
          <w:p w:rsidR="00222DF6" w:rsidRPr="00973234" w:rsidRDefault="00B0215D" w:rsidP="00222DF6">
            <w:r>
              <w:t xml:space="preserve">Тема 3. </w:t>
            </w:r>
            <w:r w:rsidR="00222DF6" w:rsidRPr="00222DF6">
              <w:t>Специфика интерпретации современных хозяйственных вызовов с точки зрения классической, неоклассической  и кейнсианской экономической теории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auto"/>
          </w:tcPr>
          <w:p w:rsidR="00222DF6" w:rsidRPr="00973234" w:rsidRDefault="00B0215D" w:rsidP="00222DF6">
            <w:r>
              <w:t xml:space="preserve">Тема 4. </w:t>
            </w:r>
            <w:r w:rsidR="00222DF6" w:rsidRPr="00222DF6">
              <w:t>Достоинства и недостатки институционального объяснения проблем современного этапа развития глобальной экономики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auto"/>
          </w:tcPr>
          <w:p w:rsidR="00222DF6" w:rsidRPr="00973234" w:rsidRDefault="00B0215D" w:rsidP="00222DF6">
            <w:r>
              <w:t xml:space="preserve">Тема 5. </w:t>
            </w:r>
            <w:r w:rsidR="00222DF6" w:rsidRPr="00222DF6">
              <w:t>Отличительные особенности современных политико-экономических подходов к интерпретации важнейших проблем мировой экономики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E7E6E6" w:themeFill="background2"/>
          </w:tcPr>
          <w:p w:rsidR="00222DF6" w:rsidRPr="00973234" w:rsidRDefault="00222DF6" w:rsidP="00222DF6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973234">
              <w:rPr>
                <w:b/>
                <w:i/>
              </w:rPr>
              <w:t xml:space="preserve">Список литературы </w:t>
            </w:r>
          </w:p>
        </w:tc>
      </w:tr>
      <w:tr w:rsidR="00222DF6" w:rsidRPr="00973234">
        <w:trPr>
          <w:trHeight w:val="4446"/>
        </w:trPr>
        <w:tc>
          <w:tcPr>
            <w:tcW w:w="10490" w:type="dxa"/>
            <w:gridSpan w:val="3"/>
            <w:shd w:val="clear" w:color="auto" w:fill="auto"/>
          </w:tcPr>
          <w:p w:rsidR="00222DF6" w:rsidRPr="00973234" w:rsidRDefault="00222DF6" w:rsidP="00222DF6">
            <w:pPr>
              <w:widowControl w:val="0"/>
              <w:tabs>
                <w:tab w:val="left" w:pos="195"/>
              </w:tabs>
              <w:jc w:val="both"/>
              <w:rPr>
                <w:b/>
              </w:rPr>
            </w:pPr>
            <w:r w:rsidRPr="00973234">
              <w:rPr>
                <w:b/>
              </w:rPr>
              <w:t xml:space="preserve">Основная литература </w:t>
            </w:r>
          </w:p>
          <w:p w:rsidR="00222DF6" w:rsidRPr="00973234" w:rsidRDefault="00222DF6" w:rsidP="00222D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r w:rsidRPr="00973234">
              <w:rPr>
                <w:color w:val="000000"/>
              </w:rPr>
              <w:t>История экономических учений [Электронный ресурс</w:t>
            </w:r>
            <w:proofErr w:type="gramStart"/>
            <w:r w:rsidRPr="00973234">
              <w:rPr>
                <w:color w:val="000000"/>
              </w:rPr>
              <w:t>] :</w:t>
            </w:r>
            <w:proofErr w:type="gramEnd"/>
            <w:r w:rsidRPr="00973234">
              <w:rPr>
                <w:color w:val="000000"/>
              </w:rPr>
              <w:t xml:space="preserve"> учебное пособие для студентов высших экономических учебных заведений / [В. С. Автономов [и др.] ; под ред. В. С. Автономова, О. И. Ананьина, Н. А. </w:t>
            </w:r>
            <w:proofErr w:type="spellStart"/>
            <w:r w:rsidRPr="00973234">
              <w:rPr>
                <w:color w:val="000000"/>
              </w:rPr>
              <w:t>Макашевой</w:t>
            </w:r>
            <w:proofErr w:type="spellEnd"/>
            <w:r w:rsidRPr="00973234">
              <w:rPr>
                <w:color w:val="000000"/>
              </w:rPr>
              <w:t xml:space="preserve">]. - </w:t>
            </w:r>
            <w:proofErr w:type="gramStart"/>
            <w:r w:rsidRPr="00973234">
              <w:rPr>
                <w:color w:val="000000"/>
              </w:rPr>
              <w:t>Москва :</w:t>
            </w:r>
            <w:proofErr w:type="gramEnd"/>
            <w:r w:rsidRPr="00973234">
              <w:rPr>
                <w:color w:val="000000"/>
              </w:rPr>
              <w:t xml:space="preserve"> ИНФРА-М, 2010. - 784 с. </w:t>
            </w:r>
            <w:hyperlink r:id="rId6" w:tgtFrame="читать полный текст">
              <w:r w:rsidRPr="00973234">
                <w:rPr>
                  <w:rStyle w:val="-"/>
                  <w:i/>
                  <w:iCs/>
                </w:rPr>
                <w:t>http://znanium.com/go.php?id=220184</w:t>
              </w:r>
            </w:hyperlink>
          </w:p>
          <w:p w:rsidR="00222DF6" w:rsidRPr="00222DF6" w:rsidRDefault="00222DF6" w:rsidP="00222D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r w:rsidRPr="00973234">
              <w:rPr>
                <w:color w:val="000000"/>
              </w:rPr>
              <w:t>Мальцев, А. А. Экономические идеи и мирохозяйственная среда: ретроспектива взаимодействия [Текст</w:t>
            </w:r>
            <w:proofErr w:type="gramStart"/>
            <w:r w:rsidRPr="00973234">
              <w:rPr>
                <w:color w:val="000000"/>
              </w:rPr>
              <w:t>] :</w:t>
            </w:r>
            <w:proofErr w:type="gramEnd"/>
            <w:r w:rsidRPr="00973234">
              <w:rPr>
                <w:color w:val="000000"/>
              </w:rPr>
              <w:t xml:space="preserve"> [монография] / Александр Мальцев ; [отв. ред. А. И. Татаркин] ; М-во образования и науки Рос. Федерации, Урал. гос. </w:t>
            </w:r>
            <w:proofErr w:type="spellStart"/>
            <w:r w:rsidRPr="00973234">
              <w:rPr>
                <w:color w:val="000000"/>
              </w:rPr>
              <w:t>экон</w:t>
            </w:r>
            <w:proofErr w:type="spellEnd"/>
            <w:r w:rsidRPr="00973234">
              <w:rPr>
                <w:color w:val="000000"/>
              </w:rPr>
              <w:t xml:space="preserve">. ун-т. - </w:t>
            </w:r>
            <w:proofErr w:type="gramStart"/>
            <w:r w:rsidRPr="00973234">
              <w:rPr>
                <w:color w:val="000000"/>
              </w:rPr>
              <w:t>Екатеринбург :</w:t>
            </w:r>
            <w:proofErr w:type="gramEnd"/>
            <w:r w:rsidRPr="00973234">
              <w:rPr>
                <w:color w:val="000000"/>
              </w:rPr>
              <w:t xml:space="preserve"> [Издательство </w:t>
            </w:r>
            <w:proofErr w:type="spellStart"/>
            <w:r w:rsidRPr="00973234">
              <w:rPr>
                <w:color w:val="000000"/>
              </w:rPr>
              <w:t>УрГЭУ</w:t>
            </w:r>
            <w:proofErr w:type="spellEnd"/>
            <w:r w:rsidRPr="00973234">
              <w:rPr>
                <w:color w:val="000000"/>
              </w:rPr>
              <w:t>], 2014. - 286 с. </w:t>
            </w:r>
            <w:hyperlink r:id="rId7" w:tgtFrame="читать полный текст">
              <w:r w:rsidRPr="00973234">
                <w:rPr>
                  <w:rStyle w:val="-"/>
                  <w:i/>
                  <w:iCs/>
                </w:rPr>
                <w:t>http://lib.usue.ru/resource/limit/books/14/m480384.pdf</w:t>
              </w:r>
            </w:hyperlink>
            <w:r w:rsidRPr="00973234">
              <w:rPr>
                <w:color w:val="000000"/>
              </w:rPr>
              <w:t> 6экз.</w:t>
            </w:r>
          </w:p>
          <w:p w:rsidR="00222DF6" w:rsidRPr="00973234" w:rsidRDefault="00222DF6" w:rsidP="00222D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r>
              <w:t>Международные экономические отношения в глобальной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экономическим, социально-экономическим направлениям / [И. Н. Платонова [и др.] ; под общ. ред. И. Н. Платоновой.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- 528 с. </w:t>
            </w:r>
            <w:hyperlink r:id="rId8" w:tgtFrame="_blank" w:tooltip="читать полный текст" w:history="1">
              <w:r>
                <w:rPr>
                  <w:rStyle w:val="afffffffd"/>
                  <w:i/>
                  <w:iCs/>
                </w:rPr>
                <w:t>https://www.biblio-online.ru/bcode/429157</w:t>
              </w:r>
            </w:hyperlink>
          </w:p>
          <w:p w:rsidR="00222DF6" w:rsidRPr="00973234" w:rsidRDefault="00222DF6" w:rsidP="00222D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proofErr w:type="spellStart"/>
            <w:r w:rsidRPr="00973234">
              <w:rPr>
                <w:color w:val="000000"/>
              </w:rPr>
              <w:t>Ядгаров</w:t>
            </w:r>
            <w:proofErr w:type="spellEnd"/>
            <w:r w:rsidRPr="00973234">
              <w:rPr>
                <w:color w:val="000000"/>
              </w:rPr>
              <w:t>, Я. С. История экономических учений [Электронный ресурс</w:t>
            </w:r>
            <w:proofErr w:type="gramStart"/>
            <w:r w:rsidRPr="00973234">
              <w:rPr>
                <w:color w:val="000000"/>
              </w:rPr>
              <w:t>] :</w:t>
            </w:r>
            <w:proofErr w:type="gramEnd"/>
            <w:r w:rsidRPr="00973234">
              <w:rPr>
                <w:color w:val="000000"/>
              </w:rPr>
              <w:t xml:space="preserve"> учебник для студентов вузов, обучающихся по экономическим и управленческим направлениям и специальностям / Я. С. </w:t>
            </w:r>
            <w:proofErr w:type="spellStart"/>
            <w:r w:rsidRPr="00973234">
              <w:rPr>
                <w:color w:val="000000"/>
              </w:rPr>
              <w:t>Ядгаров</w:t>
            </w:r>
            <w:proofErr w:type="spellEnd"/>
            <w:r w:rsidRPr="00973234">
              <w:rPr>
                <w:color w:val="000000"/>
              </w:rPr>
              <w:t xml:space="preserve">. - 4-е изд., </w:t>
            </w:r>
            <w:proofErr w:type="spellStart"/>
            <w:r w:rsidRPr="00973234">
              <w:rPr>
                <w:color w:val="000000"/>
              </w:rPr>
              <w:t>перераб</w:t>
            </w:r>
            <w:proofErr w:type="spellEnd"/>
            <w:r w:rsidRPr="00973234">
              <w:rPr>
                <w:color w:val="000000"/>
              </w:rPr>
              <w:t xml:space="preserve">. и доп. - </w:t>
            </w:r>
            <w:proofErr w:type="gramStart"/>
            <w:r w:rsidRPr="00973234">
              <w:rPr>
                <w:color w:val="000000"/>
              </w:rPr>
              <w:t>Москва :</w:t>
            </w:r>
            <w:proofErr w:type="gramEnd"/>
            <w:r w:rsidRPr="00973234">
              <w:rPr>
                <w:color w:val="000000"/>
              </w:rPr>
              <w:t xml:space="preserve"> ИНФРА-М, 2018. - 480 с. </w:t>
            </w:r>
            <w:hyperlink r:id="rId9" w:tgtFrame="читать полный текст">
              <w:r w:rsidRPr="00973234">
                <w:rPr>
                  <w:rStyle w:val="-"/>
                  <w:i/>
                  <w:iCs/>
                </w:rPr>
                <w:t>http://znanium.com/go.php?id=915122</w:t>
              </w:r>
            </w:hyperlink>
          </w:p>
          <w:p w:rsidR="00222DF6" w:rsidRPr="00973234" w:rsidRDefault="00222DF6" w:rsidP="00222DF6">
            <w:pPr>
              <w:widowControl w:val="0"/>
              <w:shd w:val="clear" w:color="auto" w:fill="FFFFFF"/>
              <w:rPr>
                <w:color w:val="000000"/>
              </w:rPr>
            </w:pPr>
            <w:r w:rsidRPr="00973234">
              <w:rPr>
                <w:b/>
              </w:rPr>
              <w:t xml:space="preserve">Дополнительная литература </w:t>
            </w:r>
          </w:p>
          <w:p w:rsidR="00222DF6" w:rsidRPr="00973234" w:rsidRDefault="00222DF6" w:rsidP="00222DF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proofErr w:type="spellStart"/>
            <w:r w:rsidRPr="00973234">
              <w:rPr>
                <w:color w:val="000000"/>
              </w:rPr>
              <w:t>Покидченко</w:t>
            </w:r>
            <w:proofErr w:type="spellEnd"/>
            <w:r w:rsidRPr="00973234">
              <w:rPr>
                <w:color w:val="000000"/>
              </w:rPr>
              <w:t>, М. Г. История экономических учений [Текст</w:t>
            </w:r>
            <w:proofErr w:type="gramStart"/>
            <w:r w:rsidRPr="00973234">
              <w:rPr>
                <w:color w:val="000000"/>
              </w:rPr>
              <w:t>] :</w:t>
            </w:r>
            <w:proofErr w:type="gramEnd"/>
            <w:r w:rsidRPr="00973234">
              <w:rPr>
                <w:color w:val="000000"/>
              </w:rPr>
              <w:t xml:space="preserve"> учебное пособие для студентов вузов, обучающихся по направлению "Экономика" / М. Г. </w:t>
            </w:r>
            <w:proofErr w:type="spellStart"/>
            <w:r w:rsidRPr="00973234">
              <w:rPr>
                <w:color w:val="000000"/>
              </w:rPr>
              <w:t>Покидченко</w:t>
            </w:r>
            <w:proofErr w:type="spellEnd"/>
            <w:r w:rsidRPr="00973234">
              <w:rPr>
                <w:color w:val="000000"/>
              </w:rPr>
              <w:t xml:space="preserve">, И. Г. Чаплыгина. - </w:t>
            </w:r>
            <w:proofErr w:type="gramStart"/>
            <w:r w:rsidRPr="00973234">
              <w:rPr>
                <w:color w:val="000000"/>
              </w:rPr>
              <w:t>Москва :</w:t>
            </w:r>
            <w:proofErr w:type="gramEnd"/>
            <w:r w:rsidRPr="00973234">
              <w:rPr>
                <w:color w:val="000000"/>
              </w:rPr>
              <w:t xml:space="preserve"> ИНФРА-М, 2010. - 270 с. 1экз.</w:t>
            </w:r>
          </w:p>
          <w:p w:rsidR="00222DF6" w:rsidRPr="00973234" w:rsidRDefault="00222DF6" w:rsidP="00222DF6">
            <w:pPr>
              <w:pStyle w:val="aff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proofErr w:type="spellStart"/>
            <w:r w:rsidRPr="00973234">
              <w:rPr>
                <w:color w:val="000000"/>
              </w:rPr>
              <w:t>Сутырин</w:t>
            </w:r>
            <w:proofErr w:type="spellEnd"/>
            <w:r w:rsidRPr="00973234">
              <w:rPr>
                <w:color w:val="000000"/>
              </w:rPr>
              <w:t>, С. Ф. История экономических учений [Текст</w:t>
            </w:r>
            <w:proofErr w:type="gramStart"/>
            <w:r w:rsidRPr="00973234">
              <w:rPr>
                <w:color w:val="000000"/>
              </w:rPr>
              <w:t>] :</w:t>
            </w:r>
            <w:proofErr w:type="gramEnd"/>
            <w:r w:rsidRPr="00973234">
              <w:rPr>
                <w:color w:val="000000"/>
              </w:rPr>
              <w:t xml:space="preserve"> учебное пособие / С. Ф. </w:t>
            </w:r>
            <w:proofErr w:type="spellStart"/>
            <w:r w:rsidRPr="00973234">
              <w:rPr>
                <w:color w:val="000000"/>
              </w:rPr>
              <w:t>Сутырин</w:t>
            </w:r>
            <w:proofErr w:type="spellEnd"/>
            <w:r w:rsidRPr="00973234">
              <w:rPr>
                <w:color w:val="000000"/>
              </w:rPr>
              <w:t xml:space="preserve">, М. В. Шишкин, Г. В. Борисов. - </w:t>
            </w:r>
            <w:proofErr w:type="gramStart"/>
            <w:r w:rsidRPr="00973234">
              <w:rPr>
                <w:color w:val="000000"/>
              </w:rPr>
              <w:t>Москва :</w:t>
            </w:r>
            <w:proofErr w:type="gramEnd"/>
            <w:r w:rsidRPr="00973234">
              <w:rPr>
                <w:color w:val="000000"/>
              </w:rPr>
              <w:t xml:space="preserve"> </w:t>
            </w:r>
            <w:proofErr w:type="spellStart"/>
            <w:r w:rsidRPr="00973234">
              <w:rPr>
                <w:color w:val="000000"/>
              </w:rPr>
              <w:t>Эксмо</w:t>
            </w:r>
            <w:proofErr w:type="spellEnd"/>
            <w:r w:rsidRPr="00973234">
              <w:rPr>
                <w:color w:val="000000"/>
              </w:rPr>
              <w:t>, 2010. - 367 с. 2экз.</w:t>
            </w:r>
          </w:p>
          <w:p w:rsidR="00222DF6" w:rsidRPr="00222DF6" w:rsidRDefault="00222DF6" w:rsidP="00222DF6">
            <w:pPr>
              <w:pStyle w:val="aff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r w:rsidRPr="00973234">
              <w:rPr>
                <w:color w:val="000000"/>
              </w:rPr>
              <w:t>Мальцев, А. А. Стратегии модернизации в мировой экономической практике [Текст</w:t>
            </w:r>
            <w:proofErr w:type="gramStart"/>
            <w:r w:rsidRPr="00973234">
              <w:rPr>
                <w:color w:val="000000"/>
              </w:rPr>
              <w:t>] :</w:t>
            </w:r>
            <w:proofErr w:type="gramEnd"/>
            <w:r w:rsidRPr="00973234">
              <w:rPr>
                <w:color w:val="000000"/>
              </w:rPr>
              <w:t xml:space="preserve"> [монография] / Ал. А. </w:t>
            </w:r>
            <w:proofErr w:type="gramStart"/>
            <w:r w:rsidRPr="00973234">
              <w:rPr>
                <w:color w:val="000000"/>
              </w:rPr>
              <w:t>Мальцев ;</w:t>
            </w:r>
            <w:proofErr w:type="gramEnd"/>
            <w:r w:rsidRPr="00973234">
              <w:rPr>
                <w:color w:val="000000"/>
              </w:rPr>
              <w:t xml:space="preserve"> [отв. ред. В. С. Бочко] ; М-во образования и науки Рос. Федерации, Урал. гос. </w:t>
            </w:r>
            <w:proofErr w:type="spellStart"/>
            <w:r w:rsidRPr="00973234">
              <w:rPr>
                <w:color w:val="000000"/>
              </w:rPr>
              <w:t>экон</w:t>
            </w:r>
            <w:proofErr w:type="spellEnd"/>
            <w:r w:rsidRPr="00973234">
              <w:rPr>
                <w:color w:val="000000"/>
              </w:rPr>
              <w:t xml:space="preserve">. ун-т. - </w:t>
            </w:r>
            <w:proofErr w:type="gramStart"/>
            <w:r w:rsidRPr="00973234">
              <w:rPr>
                <w:color w:val="000000"/>
              </w:rPr>
              <w:t>Екатеринбург :</w:t>
            </w:r>
            <w:proofErr w:type="gramEnd"/>
            <w:r w:rsidRPr="00973234">
              <w:rPr>
                <w:color w:val="000000"/>
              </w:rPr>
              <w:t xml:space="preserve"> [Издательство </w:t>
            </w:r>
            <w:proofErr w:type="spellStart"/>
            <w:r w:rsidRPr="00973234">
              <w:rPr>
                <w:color w:val="000000"/>
              </w:rPr>
              <w:t>УрГЭУ</w:t>
            </w:r>
            <w:proofErr w:type="spellEnd"/>
            <w:r w:rsidRPr="00973234">
              <w:rPr>
                <w:color w:val="000000"/>
              </w:rPr>
              <w:t>], 2013. - 215 с. </w:t>
            </w:r>
            <w:hyperlink r:id="rId10" w:tgtFrame="читать полный текст">
              <w:r w:rsidRPr="00973234">
                <w:rPr>
                  <w:rStyle w:val="-"/>
                  <w:i/>
                  <w:iCs/>
                </w:rPr>
                <w:t>http://lib.usue.ru/resource/limit/books/13/m478161.pdf</w:t>
              </w:r>
            </w:hyperlink>
            <w:r w:rsidRPr="00973234">
              <w:rPr>
                <w:color w:val="000000"/>
              </w:rPr>
              <w:t> 103экз.</w:t>
            </w:r>
          </w:p>
          <w:p w:rsidR="00222DF6" w:rsidRPr="00973234" w:rsidRDefault="00222DF6" w:rsidP="00222DF6">
            <w:pPr>
              <w:pStyle w:val="aff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0" w:firstLine="0"/>
            </w:pPr>
            <w:proofErr w:type="spellStart"/>
            <w:r>
              <w:t>Шимко</w:t>
            </w:r>
            <w:proofErr w:type="spellEnd"/>
            <w:r>
              <w:t>, П. Д. Мировая экономика и международные экономические отношения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экономическим направлениям и специальностям / П. Д. </w:t>
            </w:r>
            <w:proofErr w:type="spellStart"/>
            <w:r>
              <w:t>Шимко</w:t>
            </w:r>
            <w:proofErr w:type="spellEnd"/>
            <w:r>
              <w:t xml:space="preserve"> ; под ред. И. А. </w:t>
            </w:r>
            <w:proofErr w:type="spellStart"/>
            <w:r>
              <w:t>Максимцева</w:t>
            </w:r>
            <w:proofErr w:type="spellEnd"/>
            <w:r>
              <w:t xml:space="preserve"> ; С.-</w:t>
            </w:r>
            <w:proofErr w:type="spellStart"/>
            <w:r>
              <w:t>Петерб</w:t>
            </w:r>
            <w:proofErr w:type="spellEnd"/>
            <w:r>
              <w:t xml:space="preserve">. гос. </w:t>
            </w:r>
            <w:proofErr w:type="spellStart"/>
            <w:r>
              <w:t>экон</w:t>
            </w:r>
            <w:proofErr w:type="spellEnd"/>
            <w:r>
              <w:t xml:space="preserve">. ун-т. - Москва : </w:t>
            </w:r>
            <w:proofErr w:type="spellStart"/>
            <w:r>
              <w:t>Юрайт</w:t>
            </w:r>
            <w:proofErr w:type="spellEnd"/>
            <w:r>
              <w:t>, 2017. - 392 с. (5 экз.)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E7E6E6" w:themeFill="background2"/>
          </w:tcPr>
          <w:p w:rsidR="00222DF6" w:rsidRPr="00973234" w:rsidRDefault="00222DF6" w:rsidP="00222DF6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973234">
              <w:rPr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auto"/>
          </w:tcPr>
          <w:p w:rsidR="00222DF6" w:rsidRPr="00973234" w:rsidRDefault="00222DF6" w:rsidP="00222DF6">
            <w:pPr>
              <w:rPr>
                <w:b/>
                <w:color w:val="FF0000"/>
              </w:rPr>
            </w:pPr>
            <w:r w:rsidRPr="00973234">
              <w:rPr>
                <w:b/>
              </w:rPr>
              <w:lastRenderedPageBreak/>
              <w:t>Перечень лицензионного программного обеспечения:</w:t>
            </w:r>
          </w:p>
          <w:p w:rsidR="00222DF6" w:rsidRPr="00973234" w:rsidRDefault="00222DF6" w:rsidP="00222DF6">
            <w:pPr>
              <w:jc w:val="both"/>
            </w:pPr>
            <w:r w:rsidRPr="00973234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73234">
              <w:rPr>
                <w:color w:val="000000"/>
              </w:rPr>
              <w:t>Astra</w:t>
            </w:r>
            <w:proofErr w:type="spellEnd"/>
            <w:r w:rsidRPr="00973234">
              <w:rPr>
                <w:color w:val="000000"/>
              </w:rPr>
              <w:t xml:space="preserve"> </w:t>
            </w:r>
            <w:proofErr w:type="spellStart"/>
            <w:r w:rsidRPr="00973234">
              <w:rPr>
                <w:color w:val="000000"/>
              </w:rPr>
              <w:t>Linux</w:t>
            </w:r>
            <w:proofErr w:type="spellEnd"/>
            <w:r w:rsidRPr="00973234">
              <w:rPr>
                <w:color w:val="000000"/>
              </w:rPr>
              <w:t xml:space="preserve"> </w:t>
            </w:r>
            <w:proofErr w:type="spellStart"/>
            <w:r w:rsidRPr="00973234">
              <w:rPr>
                <w:color w:val="000000"/>
              </w:rPr>
              <w:t>Common</w:t>
            </w:r>
            <w:proofErr w:type="spellEnd"/>
            <w:r w:rsidRPr="00973234">
              <w:rPr>
                <w:color w:val="000000"/>
              </w:rPr>
              <w:t xml:space="preserve"> </w:t>
            </w:r>
            <w:proofErr w:type="spellStart"/>
            <w:r w:rsidRPr="00973234">
              <w:rPr>
                <w:color w:val="000000"/>
              </w:rPr>
              <w:t>Edition</w:t>
            </w:r>
            <w:proofErr w:type="spellEnd"/>
            <w:r w:rsidRPr="00973234">
              <w:rPr>
                <w:color w:val="000000"/>
              </w:rPr>
              <w:t xml:space="preserve"> ТУ 5011-001-88328866-2008 версии 2.12. </w:t>
            </w:r>
            <w:r w:rsidRPr="00973234">
              <w:t>Контракт на выполнение работ для нужд УРГЭУ № 35-У/2018 от «13» июня 2018 г.</w:t>
            </w:r>
          </w:p>
          <w:p w:rsidR="00222DF6" w:rsidRPr="00973234" w:rsidRDefault="00222DF6" w:rsidP="00222DF6">
            <w:pPr>
              <w:jc w:val="both"/>
            </w:pPr>
            <w:r w:rsidRPr="00973234">
              <w:rPr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73234">
              <w:t>Контракт на выполнение работ для нужд УРГЭУ № 35-У/2018 от «13» июня 2018 г.</w:t>
            </w:r>
          </w:p>
          <w:p w:rsidR="00222DF6" w:rsidRPr="00973234" w:rsidRDefault="00222DF6" w:rsidP="00222DF6">
            <w:pPr>
              <w:rPr>
                <w:b/>
              </w:rPr>
            </w:pPr>
            <w:r w:rsidRPr="00973234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2DF6" w:rsidRPr="00973234" w:rsidRDefault="00222DF6" w:rsidP="00222DF6">
            <w:r w:rsidRPr="00973234">
              <w:t>Общего доступа</w:t>
            </w:r>
          </w:p>
          <w:p w:rsidR="00222DF6" w:rsidRPr="00973234" w:rsidRDefault="00222DF6" w:rsidP="00222DF6">
            <w:r w:rsidRPr="00973234">
              <w:t>- Справочная правовая система ГАРАНТ</w:t>
            </w:r>
          </w:p>
          <w:p w:rsidR="00222DF6" w:rsidRPr="00973234" w:rsidRDefault="00222DF6" w:rsidP="00222DF6">
            <w:r w:rsidRPr="00973234">
              <w:t>- Справочная правовая система Консультант плюс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E7E6E6" w:themeFill="background2"/>
          </w:tcPr>
          <w:p w:rsidR="00222DF6" w:rsidRPr="00973234" w:rsidRDefault="00222DF6" w:rsidP="00222DF6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 xml:space="preserve">Перечень онлайн курсов 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auto"/>
          </w:tcPr>
          <w:p w:rsidR="00222DF6" w:rsidRPr="00973234" w:rsidRDefault="00222DF6" w:rsidP="00222DF6">
            <w:pPr>
              <w:tabs>
                <w:tab w:val="left" w:pos="195"/>
              </w:tabs>
              <w:jc w:val="both"/>
            </w:pPr>
            <w:r w:rsidRPr="00973234">
              <w:t>В данной дисциплине не реализуются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E7E6E6" w:themeFill="background2"/>
          </w:tcPr>
          <w:p w:rsidR="00222DF6" w:rsidRPr="00973234" w:rsidRDefault="00222DF6" w:rsidP="00222DF6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973234">
              <w:rPr>
                <w:b/>
                <w:i/>
              </w:rPr>
              <w:t>Перечень профессиональных стандартов</w:t>
            </w:r>
          </w:p>
        </w:tc>
      </w:tr>
      <w:tr w:rsidR="00222DF6" w:rsidRPr="00973234">
        <w:tc>
          <w:tcPr>
            <w:tcW w:w="10490" w:type="dxa"/>
            <w:gridSpan w:val="3"/>
            <w:shd w:val="clear" w:color="auto" w:fill="auto"/>
          </w:tcPr>
          <w:p w:rsidR="00222DF6" w:rsidRPr="00973234" w:rsidRDefault="00222DF6" w:rsidP="00222DF6">
            <w:pPr>
              <w:tabs>
                <w:tab w:val="left" w:pos="195"/>
              </w:tabs>
              <w:jc w:val="both"/>
            </w:pPr>
            <w:r w:rsidRPr="00973234">
              <w:t xml:space="preserve"> В данной дисциплине не реализуются</w:t>
            </w:r>
          </w:p>
        </w:tc>
      </w:tr>
    </w:tbl>
    <w:p w:rsidR="00CB46E2" w:rsidRPr="00973234" w:rsidRDefault="00CB46E2">
      <w:pPr>
        <w:jc w:val="center"/>
        <w:rPr>
          <w:b/>
        </w:rPr>
      </w:pPr>
      <w:bookmarkStart w:id="1" w:name="_GoBack"/>
      <w:bookmarkEnd w:id="1"/>
    </w:p>
    <w:p w:rsidR="00CB46E2" w:rsidRPr="00973234" w:rsidRDefault="003A6991">
      <w:pPr>
        <w:jc w:val="center"/>
        <w:rPr>
          <w:b/>
        </w:rPr>
      </w:pPr>
      <w:r w:rsidRPr="00973234">
        <w:rPr>
          <w:b/>
        </w:rPr>
        <w:t xml:space="preserve">Перечень тем курсовых работ </w:t>
      </w:r>
    </w:p>
    <w:p w:rsidR="00CB46E2" w:rsidRPr="00973234" w:rsidRDefault="00CB46E2">
      <w:pPr>
        <w:jc w:val="center"/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B46E2">
        <w:tc>
          <w:tcPr>
            <w:tcW w:w="3261" w:type="dxa"/>
            <w:shd w:val="clear" w:color="auto" w:fill="E7E6E6" w:themeFill="background2"/>
          </w:tcPr>
          <w:p w:rsidR="00CB46E2" w:rsidRPr="00973234" w:rsidRDefault="003A6991">
            <w:pPr>
              <w:rPr>
                <w:b/>
                <w:i/>
              </w:rPr>
            </w:pPr>
            <w:r w:rsidRPr="00973234">
              <w:rPr>
                <w:b/>
                <w:i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B46E2" w:rsidRPr="00973234" w:rsidRDefault="003A6991">
            <w:r w:rsidRPr="00973234">
              <w:rPr>
                <w:b/>
              </w:rPr>
              <w:t>Современные проблемы международного экономического развития</w:t>
            </w:r>
          </w:p>
        </w:tc>
      </w:tr>
      <w:tr w:rsidR="00CB46E2">
        <w:tc>
          <w:tcPr>
            <w:tcW w:w="3261" w:type="dxa"/>
            <w:shd w:val="clear" w:color="auto" w:fill="E7E6E6" w:themeFill="background2"/>
          </w:tcPr>
          <w:p w:rsidR="00CB46E2" w:rsidRDefault="003A6991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B46E2" w:rsidRDefault="003A6991">
            <w:r>
              <w:t xml:space="preserve">38.04.01 Экономика </w:t>
            </w:r>
          </w:p>
        </w:tc>
      </w:tr>
      <w:tr w:rsidR="00CB46E2">
        <w:tc>
          <w:tcPr>
            <w:tcW w:w="3261" w:type="dxa"/>
            <w:shd w:val="clear" w:color="auto" w:fill="E7E6E6" w:themeFill="background2"/>
          </w:tcPr>
          <w:p w:rsidR="00CB46E2" w:rsidRDefault="003A6991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B46E2" w:rsidRDefault="003A6991">
            <w:r>
              <w:t>Корпоративный бизнес в мировой и национальной экономике</w:t>
            </w:r>
          </w:p>
        </w:tc>
      </w:tr>
      <w:tr w:rsidR="00CB46E2">
        <w:tc>
          <w:tcPr>
            <w:tcW w:w="3261" w:type="dxa"/>
            <w:shd w:val="clear" w:color="auto" w:fill="E7E6E6" w:themeFill="background2"/>
          </w:tcPr>
          <w:p w:rsidR="00CB46E2" w:rsidRDefault="003A6991">
            <w:pPr>
              <w:rPr>
                <w:b/>
                <w:i/>
              </w:rPr>
            </w:pPr>
            <w:r>
              <w:rPr>
                <w:b/>
                <w:i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B46E2" w:rsidRDefault="003A6991">
            <w:r>
              <w:rPr>
                <w:i/>
              </w:rPr>
              <w:t>Кафедра мировой экономики и внешнеэкономической деятельности</w:t>
            </w:r>
          </w:p>
        </w:tc>
      </w:tr>
      <w:tr w:rsidR="00CB46E2">
        <w:tc>
          <w:tcPr>
            <w:tcW w:w="10489" w:type="dxa"/>
            <w:gridSpan w:val="2"/>
            <w:shd w:val="clear" w:color="auto" w:fill="E7E6E6" w:themeFill="background2"/>
          </w:tcPr>
          <w:p w:rsidR="00CB46E2" w:rsidRDefault="003A69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Темы курсовых работ </w:t>
            </w:r>
          </w:p>
        </w:tc>
      </w:tr>
      <w:tr w:rsidR="00CB46E2">
        <w:tc>
          <w:tcPr>
            <w:tcW w:w="10489" w:type="dxa"/>
            <w:gridSpan w:val="2"/>
            <w:shd w:val="clear" w:color="auto" w:fill="auto"/>
          </w:tcPr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Столкновение цивилизаций: миф или реальность?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Причины появления великого расхождения 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Компаративный анализ англо-саксонской, рейнско-</w:t>
            </w:r>
            <w:proofErr w:type="spellStart"/>
            <w:r>
              <w:t>альпиийской</w:t>
            </w:r>
            <w:proofErr w:type="spellEnd"/>
            <w:r>
              <w:t xml:space="preserve"> и азиатской   моделей социально-экономического развития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Проблемы и перспективы экономики Японии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proofErr w:type="spellStart"/>
            <w:r>
              <w:t>Вестернизация</w:t>
            </w:r>
            <w:proofErr w:type="spellEnd"/>
            <w:r>
              <w:t xml:space="preserve"> и модернизация: </w:t>
            </w:r>
            <w:r>
              <w:rPr>
                <w:lang w:val="en-US"/>
              </w:rPr>
              <w:t>Pro</w:t>
            </w:r>
            <w:r>
              <w:t xml:space="preserve"> </w:t>
            </w:r>
            <w:r>
              <w:rPr>
                <w:lang w:val="en-US"/>
              </w:rPr>
              <w:t>et</w:t>
            </w:r>
            <w:r>
              <w:t xml:space="preserve"> </w:t>
            </w:r>
            <w:r>
              <w:rPr>
                <w:lang w:val="en-US"/>
              </w:rPr>
              <w:t>Contra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Парадокс </w:t>
            </w:r>
            <w:proofErr w:type="spellStart"/>
            <w:r>
              <w:t>Нидхэма</w:t>
            </w:r>
            <w:proofErr w:type="spellEnd"/>
            <w:r>
              <w:t xml:space="preserve"> и проблемы социально-экономического развития Китая на современном этапе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Ход, динамика, особенности развития Западной модели развития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bCs/>
                <w:i w:val="0"/>
                <w:color w:val="000000"/>
              </w:rPr>
              <w:t xml:space="preserve">Особенности развития мировой торговли: ретроспектива и перспектива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bCs/>
                <w:i w:val="0"/>
                <w:color w:val="000000"/>
              </w:rPr>
              <w:t xml:space="preserve">Проблемы совместимости модернизации и автаркии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bCs/>
                <w:i w:val="0"/>
                <w:color w:val="000000"/>
              </w:rPr>
              <w:t xml:space="preserve">Роль государства в становлении экономики «азиатских тигров» 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bCs/>
                <w:i w:val="0"/>
                <w:color w:val="000000"/>
              </w:rPr>
              <w:t>Развитие мировой экономики в контексте глобальных технологических сдвигов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i w:val="0"/>
              </w:rPr>
              <w:t xml:space="preserve">«Азиатская драма» Г. </w:t>
            </w:r>
            <w:proofErr w:type="spellStart"/>
            <w:r>
              <w:rPr>
                <w:rStyle w:val="af8"/>
                <w:i w:val="0"/>
              </w:rPr>
              <w:t>Мюрдаля</w:t>
            </w:r>
            <w:proofErr w:type="spellEnd"/>
            <w:r>
              <w:rPr>
                <w:rStyle w:val="af8"/>
                <w:i w:val="0"/>
              </w:rPr>
              <w:t xml:space="preserve">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bCs/>
                <w:i w:val="0"/>
                <w:color w:val="000000"/>
              </w:rPr>
              <w:t xml:space="preserve">А. Смит и Ф. Лист: две стороны одной медали?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i w:val="0"/>
              </w:rPr>
              <w:t xml:space="preserve"> </w:t>
            </w:r>
            <w:r>
              <w:t xml:space="preserve">История становления, проблемы и перспективы интеграции в рамках ЕС </w:t>
            </w:r>
          </w:p>
          <w:p w:rsidR="00CB46E2" w:rsidRDefault="00B0215D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bCs/>
                <w:i w:val="0"/>
                <w:color w:val="000000"/>
              </w:rPr>
              <w:t xml:space="preserve"> Теории </w:t>
            </w:r>
            <w:r w:rsidR="003A6991">
              <w:rPr>
                <w:rStyle w:val="af8"/>
                <w:bCs/>
                <w:i w:val="0"/>
                <w:color w:val="000000"/>
              </w:rPr>
              <w:t>упадка</w:t>
            </w:r>
            <w:r>
              <w:rPr>
                <w:rStyle w:val="af8"/>
                <w:bCs/>
                <w:i w:val="0"/>
                <w:color w:val="000000"/>
              </w:rPr>
              <w:t xml:space="preserve"> и возвышения империй: критика </w:t>
            </w:r>
            <w:r w:rsidR="003A6991">
              <w:rPr>
                <w:rStyle w:val="af8"/>
                <w:bCs/>
                <w:i w:val="0"/>
                <w:color w:val="000000"/>
              </w:rPr>
              <w:t xml:space="preserve">и их современная интерпретация 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bCs/>
                <w:i w:val="0"/>
                <w:color w:val="000000"/>
              </w:rPr>
              <w:t xml:space="preserve">НТР как фактор развития глобальной экономики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 М. В</w:t>
            </w:r>
            <w:r w:rsidR="00B0215D">
              <w:t>ебер, А. Тойнби и их влияние на общественную мысль</w:t>
            </w:r>
            <w:r>
              <w:t xml:space="preserve"> Запада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Роль человеческого капитала в развитии современной мировой экономики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Демографические проблемы развитых и развивающихся стран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  <w:rPr>
                <w:rStyle w:val="af8"/>
                <w:i w:val="0"/>
                <w:iCs w:val="0"/>
              </w:rPr>
            </w:pPr>
            <w:r>
              <w:rPr>
                <w:rStyle w:val="af8"/>
                <w:i w:val="0"/>
              </w:rPr>
              <w:t xml:space="preserve"> Кризис ЕС – Новый закат Европы?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Пробл</w:t>
            </w:r>
            <w:r w:rsidR="00B0215D">
              <w:t xml:space="preserve">емы </w:t>
            </w:r>
            <w:proofErr w:type="spellStart"/>
            <w:r w:rsidR="00B0215D">
              <w:t>деиндустриализации</w:t>
            </w:r>
            <w:proofErr w:type="spellEnd"/>
            <w:r w:rsidR="00B0215D">
              <w:t xml:space="preserve"> экономик</w:t>
            </w:r>
            <w:r>
              <w:t xml:space="preserve"> стран Западной Европы и США 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Китай: достижения и проблемы догоняющей модели развития </w:t>
            </w:r>
          </w:p>
          <w:p w:rsidR="00CB46E2" w:rsidRDefault="003A6991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Роль внешнего рынка в развитии стран с переходной экономикой </w:t>
            </w:r>
          </w:p>
          <w:p w:rsidR="00CB46E2" w:rsidRDefault="00B0215D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rStyle w:val="af8"/>
                <w:i w:val="0"/>
              </w:rPr>
              <w:t xml:space="preserve">Изменение расстановки </w:t>
            </w:r>
            <w:r w:rsidR="003A6991">
              <w:rPr>
                <w:rStyle w:val="af8"/>
                <w:i w:val="0"/>
              </w:rPr>
              <w:t>сил в современной мировой экономике</w:t>
            </w:r>
            <w:r w:rsidR="003A6991">
              <w:t xml:space="preserve"> </w:t>
            </w:r>
          </w:p>
          <w:p w:rsidR="00CB46E2" w:rsidRDefault="00B0215D">
            <w:pPr>
              <w:numPr>
                <w:ilvl w:val="0"/>
                <w:numId w:val="1"/>
              </w:numPr>
              <w:jc w:val="both"/>
            </w:pPr>
            <w:r>
              <w:t>Ретроспектива взаимоотношений</w:t>
            </w:r>
            <w:r w:rsidR="003A6991">
              <w:t xml:space="preserve"> стран Севера и Юга. </w:t>
            </w:r>
          </w:p>
          <w:p w:rsidR="00586BF2" w:rsidRDefault="00586BF2" w:rsidP="00586BF2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Проблема неравенства в современной мировой экономике</w:t>
            </w:r>
          </w:p>
          <w:p w:rsidR="00586BF2" w:rsidRDefault="00586BF2" w:rsidP="00586BF2">
            <w:pPr>
              <w:numPr>
                <w:ilvl w:val="0"/>
                <w:numId w:val="1"/>
              </w:numPr>
              <w:jc w:val="both"/>
            </w:pPr>
            <w:r>
              <w:t>Теоретические кон</w:t>
            </w:r>
            <w:r w:rsidR="00B0215D">
              <w:t>цепции и современные проявления</w:t>
            </w:r>
            <w:r>
              <w:t xml:space="preserve"> "вековой стагнации" мировой экономики</w:t>
            </w:r>
          </w:p>
          <w:p w:rsidR="00586BF2" w:rsidRDefault="00586BF2" w:rsidP="00586BF2">
            <w:pPr>
              <w:numPr>
                <w:ilvl w:val="0"/>
                <w:numId w:val="1"/>
              </w:numPr>
              <w:jc w:val="both"/>
            </w:pPr>
            <w:r>
              <w:t>Инновационная пауза в современной мировой экономике: причины и пути преодоления</w:t>
            </w:r>
          </w:p>
          <w:p w:rsidR="00586BF2" w:rsidRDefault="00586BF2" w:rsidP="00586BF2">
            <w:pPr>
              <w:numPr>
                <w:ilvl w:val="0"/>
                <w:numId w:val="1"/>
              </w:numPr>
              <w:jc w:val="both"/>
            </w:pPr>
            <w:r>
              <w:t>Особенности проявления технологической безработицы в современной мировой экономике</w:t>
            </w:r>
          </w:p>
          <w:p w:rsidR="00586BF2" w:rsidRDefault="00586BF2" w:rsidP="00586BF2">
            <w:pPr>
              <w:numPr>
                <w:ilvl w:val="0"/>
                <w:numId w:val="1"/>
              </w:numPr>
              <w:jc w:val="both"/>
            </w:pPr>
            <w:r>
              <w:t>"</w:t>
            </w:r>
            <w:proofErr w:type="spellStart"/>
            <w:r>
              <w:t>Экологизация</w:t>
            </w:r>
            <w:proofErr w:type="spellEnd"/>
            <w:r>
              <w:t>" современного глобального хозяйства</w:t>
            </w:r>
          </w:p>
          <w:p w:rsidR="00CB46E2" w:rsidRPr="00222DF6" w:rsidRDefault="003A6991" w:rsidP="00222DF6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На выбор студента по согласованию с руководителем.</w:t>
            </w:r>
          </w:p>
        </w:tc>
      </w:tr>
    </w:tbl>
    <w:p w:rsidR="00CB46E2" w:rsidRDefault="00CB46E2">
      <w:pPr>
        <w:ind w:left="-284"/>
      </w:pPr>
    </w:p>
    <w:p w:rsidR="00CB46E2" w:rsidRDefault="003A6991">
      <w:pPr>
        <w:ind w:left="-284"/>
        <w:rPr>
          <w:u w:val="single"/>
        </w:rPr>
      </w:pPr>
      <w:r>
        <w:t xml:space="preserve">Аннотацию подготовил                                        __________________             </w:t>
      </w:r>
      <w:r>
        <w:rPr>
          <w:u w:val="single"/>
        </w:rPr>
        <w:t xml:space="preserve">Мальцев </w:t>
      </w:r>
      <w:proofErr w:type="spellStart"/>
      <w:r>
        <w:rPr>
          <w:u w:val="single"/>
        </w:rPr>
        <w:t>Ал.А</w:t>
      </w:r>
      <w:proofErr w:type="spellEnd"/>
      <w:r>
        <w:rPr>
          <w:u w:val="single"/>
        </w:rPr>
        <w:t>.</w:t>
      </w:r>
    </w:p>
    <w:p w:rsidR="00CB46E2" w:rsidRDefault="00CB46E2">
      <w:pPr>
        <w:jc w:val="right"/>
        <w:rPr>
          <w:u w:val="single"/>
        </w:rPr>
      </w:pPr>
    </w:p>
    <w:p w:rsidR="00CB46E2" w:rsidRDefault="003A6991">
      <w:pPr>
        <w:ind w:left="-284"/>
      </w:pPr>
      <w:r>
        <w:t xml:space="preserve">                                                                                                                            </w:t>
      </w:r>
    </w:p>
    <w:sectPr w:rsidR="00CB46E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panose1 w:val="02040604050505020304"/>
    <w:charset w:val="01"/>
    <w:family w:val="roman"/>
    <w:pitch w:val="default"/>
  </w:font>
  <w:font w:name="Verdana">
    <w:panose1 w:val="020B06040305040402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A32"/>
    <w:multiLevelType w:val="multilevel"/>
    <w:tmpl w:val="39E6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5EC0"/>
    <w:multiLevelType w:val="multilevel"/>
    <w:tmpl w:val="54105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0503E9"/>
    <w:multiLevelType w:val="multilevel"/>
    <w:tmpl w:val="6902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4BDE"/>
    <w:multiLevelType w:val="multilevel"/>
    <w:tmpl w:val="7EB4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2"/>
    <w:rsid w:val="001D7DF9"/>
    <w:rsid w:val="00222DF6"/>
    <w:rsid w:val="003A6991"/>
    <w:rsid w:val="00586BF2"/>
    <w:rsid w:val="00973234"/>
    <w:rsid w:val="00B0215D"/>
    <w:rsid w:val="00CB46E2"/>
    <w:rsid w:val="00F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D7D7-5E10-4B6D-B2A5-6770659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E0"/>
    <w:rPr>
      <w:sz w:val="24"/>
      <w:szCs w:val="24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jc w:val="center"/>
      <w:outlineLvl w:val="2"/>
    </w:pPr>
    <w:rPr>
      <w:bCs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jc w:val="center"/>
      <w:outlineLvl w:val="4"/>
    </w:pPr>
    <w:rPr>
      <w:b/>
      <w:bCs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uiPriority w:val="99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pple-style-span">
    <w:name w:val="apple-style-span"/>
    <w:uiPriority w:val="99"/>
    <w:qFormat/>
    <w:rsid w:val="00C069E0"/>
    <w:rPr>
      <w:rFonts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i/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ind w:left="720"/>
      <w:contextualSpacing/>
    </w:p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jc w:val="center"/>
    </w:p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ind w:right="-1050"/>
      <w:jc w:val="center"/>
    </w:pPr>
  </w:style>
  <w:style w:type="paragraph" w:customStyle="1" w:styleId="b">
    <w:name w:val="ОбМbчный"/>
    <w:qFormat/>
    <w:rsid w:val="006578D6"/>
    <w:pPr>
      <w:widowControl w:val="0"/>
    </w:pPr>
    <w:rPr>
      <w:sz w:val="24"/>
    </w:rPr>
  </w:style>
  <w:style w:type="paragraph" w:customStyle="1" w:styleId="glatname">
    <w:name w:val="g_latname"/>
    <w:basedOn w:val="a"/>
    <w:qFormat/>
    <w:rsid w:val="006578D6"/>
    <w:pPr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6578D6"/>
    <w:pPr>
      <w:spacing w:beforeAutospacing="1" w:afterAutospacing="1"/>
    </w:pPr>
  </w:style>
  <w:style w:type="paragraph" w:styleId="afff0">
    <w:name w:val="header"/>
    <w:basedOn w:val="a"/>
    <w:rsid w:val="006578D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7">
    <w:name w:val="Текст сноски1"/>
    <w:basedOn w:val="a"/>
    <w:rsid w:val="005A7B06"/>
    <w:pPr>
      <w:spacing w:before="240" w:after="120"/>
      <w:ind w:firstLine="567"/>
      <w:contextualSpacing/>
      <w:jc w:val="both"/>
    </w:pPr>
    <w:rPr>
      <w:sz w:val="18"/>
    </w:rPr>
  </w:style>
  <w:style w:type="paragraph" w:styleId="afff1">
    <w:name w:val="Block Text"/>
    <w:basedOn w:val="a"/>
    <w:qFormat/>
    <w:rsid w:val="006578D6"/>
    <w:pPr>
      <w:spacing w:before="60"/>
      <w:ind w:left="360" w:right="20" w:hanging="360"/>
      <w:jc w:val="both"/>
    </w:pPr>
  </w:style>
  <w:style w:type="paragraph" w:styleId="HTML1">
    <w:name w:val="HTML Preformatted"/>
    <w:basedOn w:val="a"/>
    <w:qFormat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spacing w:line="360" w:lineRule="exact"/>
      <w:ind w:right="-58"/>
      <w:jc w:val="both"/>
    </w:pPr>
    <w:rPr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tabs>
        <w:tab w:val="left" w:pos="6237"/>
      </w:tabs>
      <w:ind w:firstLine="851"/>
      <w:jc w:val="both"/>
    </w:pPr>
  </w:style>
  <w:style w:type="paragraph" w:customStyle="1" w:styleId="19">
    <w:name w:val="Стиль1"/>
    <w:basedOn w:val="a"/>
    <w:qFormat/>
    <w:rsid w:val="006578D6"/>
    <w:pPr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6">
    <w:name w:val="Стиль2"/>
    <w:basedOn w:val="a"/>
    <w:qFormat/>
    <w:rsid w:val="006578D6"/>
    <w:pPr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ind w:firstLine="851"/>
    </w:pPr>
  </w:style>
  <w:style w:type="paragraph" w:customStyle="1" w:styleId="311">
    <w:name w:val="Основной текст с отступом 31"/>
    <w:basedOn w:val="a"/>
    <w:qFormat/>
    <w:rsid w:val="006578D6"/>
    <w:pPr>
      <w:ind w:left="926"/>
    </w:p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tabs>
        <w:tab w:val="left" w:pos="720"/>
        <w:tab w:val="left" w:pos="756"/>
      </w:tabs>
      <w:spacing w:line="312" w:lineRule="auto"/>
      <w:ind w:left="756" w:hanging="720"/>
      <w:jc w:val="both"/>
    </w:pPr>
  </w:style>
  <w:style w:type="paragraph" w:customStyle="1" w:styleId="afff6">
    <w:name w:val="Стиль"/>
    <w:qFormat/>
    <w:rsid w:val="008C39C9"/>
    <w:rPr>
      <w:color w:val="000000"/>
      <w:sz w:val="24"/>
    </w:rPr>
  </w:style>
  <w:style w:type="paragraph" w:customStyle="1" w:styleId="00">
    <w:name w:val="Обычный+0"/>
    <w:basedOn w:val="a"/>
    <w:link w:val="013"/>
    <w:qFormat/>
    <w:rsid w:val="00582AFC"/>
    <w:pPr>
      <w:ind w:firstLine="567"/>
      <w:jc w:val="both"/>
    </w:pPr>
    <w:rPr>
      <w:spacing w:val="-1"/>
      <w:sz w:val="22"/>
    </w:rPr>
  </w:style>
  <w:style w:type="paragraph" w:customStyle="1" w:styleId="27">
    <w:name w:val="Образец текста 2"/>
    <w:basedOn w:val="a"/>
    <w:qFormat/>
    <w:rsid w:val="00076FE8"/>
    <w:pPr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4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ind w:firstLine="567"/>
      <w:jc w:val="center"/>
    </w:pPr>
    <w:rPr>
      <w:b/>
    </w:rPr>
  </w:style>
  <w:style w:type="paragraph" w:customStyle="1" w:styleId="1b">
    <w:name w:val="Обычный1"/>
    <w:qFormat/>
    <w:rsid w:val="005A7B06"/>
    <w:rPr>
      <w:sz w:val="24"/>
    </w:rPr>
  </w:style>
  <w:style w:type="paragraph" w:styleId="afff9">
    <w:name w:val="Normal Indent"/>
    <w:basedOn w:val="a"/>
    <w:qFormat/>
    <w:rsid w:val="005A7B06"/>
    <w:pPr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4"/>
    </w:rPr>
  </w:style>
  <w:style w:type="paragraph" w:customStyle="1" w:styleId="1c">
    <w:name w:val="Обложка 1"/>
    <w:basedOn w:val="a"/>
    <w:qFormat/>
    <w:rsid w:val="005A7B06"/>
    <w:pPr>
      <w:jc w:val="center"/>
    </w:pPr>
    <w:rPr>
      <w:rFonts w:eastAsia="SimSun"/>
      <w:b/>
      <w:caps/>
      <w:sz w:val="18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snapToGrid w:val="0"/>
      <w:jc w:val="center"/>
    </w:pPr>
    <w:rPr>
      <w:rFonts w:eastAsia="SimSun"/>
      <w:caps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spacing w:before="1600"/>
      <w:jc w:val="center"/>
    </w:pPr>
    <w:rPr>
      <w:rFonts w:eastAsia="SimSun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snapToGrid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snapToGrid w:val="0"/>
    </w:pPr>
    <w:rPr>
      <w:rFonts w:eastAsia="SimSun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snapToGrid w:val="0"/>
      <w:ind w:left="142"/>
    </w:pPr>
    <w:rPr>
      <w:rFonts w:eastAsia="SimSun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snapToGrid w:val="0"/>
      <w:spacing w:before="100" w:after="100"/>
      <w:jc w:val="center"/>
    </w:pPr>
    <w:rPr>
      <w:rFonts w:eastAsia="SimSun"/>
      <w:sz w:val="20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snapToGrid w:val="0"/>
      <w:spacing w:before="1600"/>
      <w:ind w:firstLine="510"/>
      <w:jc w:val="both"/>
    </w:pPr>
    <w:rPr>
      <w:rFonts w:eastAsia="SimSun"/>
      <w:b/>
      <w:bCs/>
      <w:sz w:val="20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snapToGrid w:val="0"/>
      <w:ind w:left="454" w:hanging="454"/>
      <w:jc w:val="both"/>
    </w:pPr>
    <w:rPr>
      <w:rFonts w:eastAsia="SimSun"/>
      <w:sz w:val="20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snapToGrid w:val="0"/>
      <w:spacing w:before="10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snapToGrid w:val="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snapToGrid w:val="0"/>
      <w:spacing w:before="100" w:after="100"/>
      <w:ind w:firstLine="567"/>
      <w:jc w:val="right"/>
    </w:pPr>
    <w:rPr>
      <w:rFonts w:eastAsia="SimSun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snapToGrid w:val="0"/>
      <w:ind w:left="3696" w:hanging="182"/>
    </w:pPr>
    <w:rPr>
      <w:rFonts w:eastAsia="SimSun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snapToGrid w:val="0"/>
      <w:jc w:val="center"/>
    </w:pPr>
    <w:rPr>
      <w:rFonts w:eastAsia="SimSun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snapToGrid w:val="0"/>
      <w:spacing w:before="200"/>
      <w:jc w:val="center"/>
    </w:pPr>
    <w:rPr>
      <w:rFonts w:eastAsia="SimSun"/>
      <w:b/>
      <w:bCs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spacing w:before="3000"/>
      <w:jc w:val="center"/>
    </w:pPr>
    <w:rPr>
      <w:rFonts w:eastAsia="SimSun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spacing w:before="200" w:after="200"/>
      <w:jc w:val="center"/>
    </w:pPr>
    <w:rPr>
      <w:b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spacing w:before="200" w:after="200"/>
      <w:ind w:firstLine="567"/>
      <w:jc w:val="both"/>
    </w:pPr>
    <w:rPr>
      <w:sz w:val="18"/>
    </w:rPr>
  </w:style>
  <w:style w:type="paragraph" w:styleId="affffa">
    <w:name w:val="Message Header"/>
    <w:basedOn w:val="a"/>
    <w:qFormat/>
    <w:rsid w:val="005A7B06"/>
    <w:pPr>
      <w:keepNext/>
      <w:jc w:val="center"/>
    </w:pPr>
    <w:rPr>
      <w:sz w:val="16"/>
      <w:lang w:val="x-none" w:eastAsia="x-none"/>
    </w:rPr>
  </w:style>
  <w:style w:type="paragraph" w:customStyle="1" w:styleId="1f">
    <w:name w:val="Текст таблицы 1"/>
    <w:basedOn w:val="a"/>
    <w:qFormat/>
    <w:rsid w:val="005A7B06"/>
    <w:rPr>
      <w:spacing w:val="-1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spacing w:before="200" w:after="200"/>
      <w:jc w:val="center"/>
    </w:pPr>
    <w:rPr>
      <w:sz w:val="22"/>
    </w:rPr>
  </w:style>
  <w:style w:type="paragraph" w:customStyle="1" w:styleId="affffc">
    <w:name w:val="Нумерация формул"/>
    <w:basedOn w:val="a"/>
    <w:qFormat/>
    <w:rsid w:val="005A7B06"/>
    <w:pPr>
      <w:jc w:val="right"/>
    </w:pPr>
    <w:rPr>
      <w:sz w:val="22"/>
    </w:rPr>
  </w:style>
  <w:style w:type="paragraph" w:customStyle="1" w:styleId="affffd">
    <w:name w:val="Экспликация"/>
    <w:basedOn w:val="a"/>
    <w:qFormat/>
    <w:rsid w:val="005A7B06"/>
    <w:pPr>
      <w:tabs>
        <w:tab w:val="left" w:pos="392"/>
      </w:tabs>
      <w:jc w:val="both"/>
    </w:pPr>
    <w:rPr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8"/>
    <w:qFormat/>
    <w:rsid w:val="005A7B06"/>
    <w:pPr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">
    <w:name w:val="Signature"/>
    <w:basedOn w:val="a"/>
    <w:rsid w:val="005A7B06"/>
    <w:pPr>
      <w:jc w:val="right"/>
    </w:pPr>
    <w:rPr>
      <w:rFonts w:eastAsia="SimSun"/>
      <w:bCs/>
      <w:i/>
      <w:iCs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4"/>
    </w:rPr>
  </w:style>
  <w:style w:type="paragraph" w:styleId="afffff0">
    <w:name w:val="Balloon Text"/>
    <w:basedOn w:val="a"/>
    <w:qFormat/>
    <w:rsid w:val="005A7B06"/>
    <w:rPr>
      <w:rFonts w:ascii="Tahoma" w:hAnsi="Tahoma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rPr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ind w:firstLine="567"/>
      <w:jc w:val="both"/>
    </w:pPr>
    <w:rPr>
      <w:i/>
      <w:spacing w:val="-1"/>
      <w:sz w:val="20"/>
    </w:rPr>
  </w:style>
  <w:style w:type="paragraph" w:customStyle="1" w:styleId="afffff6">
    <w:name w:val="Текст рисунка"/>
    <w:basedOn w:val="a"/>
    <w:qFormat/>
    <w:rsid w:val="005A7B06"/>
    <w:pPr>
      <w:jc w:val="center"/>
    </w:pPr>
    <w:rPr>
      <w:spacing w:val="-1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jc w:val="center"/>
    </w:pPr>
  </w:style>
  <w:style w:type="paragraph" w:customStyle="1" w:styleId="-0">
    <w:name w:val="Обычный-"/>
    <w:basedOn w:val="a"/>
    <w:qFormat/>
    <w:rsid w:val="005A7B06"/>
    <w:pPr>
      <w:spacing w:line="200" w:lineRule="exact"/>
    </w:pPr>
    <w:rPr>
      <w:spacing w:val="-2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ind w:firstLine="425"/>
      <w:jc w:val="both"/>
    </w:pPr>
  </w:style>
  <w:style w:type="paragraph" w:customStyle="1" w:styleId="-2">
    <w:name w:val="Обычный-2"/>
    <w:basedOn w:val="a"/>
    <w:qFormat/>
    <w:rsid w:val="005A7B06"/>
    <w:pPr>
      <w:keepNext/>
      <w:keepLines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rsid w:val="005A7B06"/>
    <w:pPr>
      <w:jc w:val="center"/>
    </w:pPr>
    <w:rPr>
      <w:rFonts w:eastAsia="SimSun"/>
      <w:b/>
      <w:bCs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snapToGrid w:val="0"/>
      <w:jc w:val="center"/>
    </w:pPr>
    <w:rPr>
      <w:rFonts w:eastAsia="SimSun"/>
      <w:sz w:val="20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jc w:val="center"/>
    </w:pPr>
    <w:rPr>
      <w:rFonts w:eastAsia="SimSun"/>
      <w:sz w:val="20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spacing w:before="400"/>
      <w:jc w:val="center"/>
    </w:pPr>
    <w:rPr>
      <w:rFonts w:eastAsia="SimSun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spacing w:after="200"/>
      <w:jc w:val="right"/>
    </w:pPr>
    <w:rPr>
      <w:spacing w:val="4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snapToGrid w:val="0"/>
      <w:jc w:val="center"/>
    </w:pPr>
    <w:rPr>
      <w:rFonts w:eastAsia="Batang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snapToGrid w:val="0"/>
      <w:jc w:val="right"/>
    </w:pPr>
    <w:rPr>
      <w:rFonts w:eastAsia="Batang"/>
      <w:i/>
      <w:iCs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jc w:val="both"/>
    </w:pPr>
    <w:rPr>
      <w:rFonts w:eastAsia="Batang"/>
      <w:sz w:val="22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tabs>
        <w:tab w:val="left" w:pos="3836"/>
      </w:tabs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snapToGrid w:val="0"/>
      <w:jc w:val="center"/>
    </w:pPr>
    <w:rPr>
      <w:rFonts w:eastAsia="Batang"/>
      <w:bCs/>
      <w:caps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snapToGrid w:val="0"/>
      <w:jc w:val="center"/>
    </w:pPr>
    <w:rPr>
      <w:rFonts w:eastAsia="Batang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snapToGrid w:val="0"/>
      <w:ind w:left="454"/>
      <w:jc w:val="both"/>
    </w:pPr>
    <w:rPr>
      <w:sz w:val="20"/>
    </w:rPr>
  </w:style>
  <w:style w:type="paragraph" w:customStyle="1" w:styleId="2f1">
    <w:name w:val="Город 2"/>
    <w:basedOn w:val="a"/>
    <w:qFormat/>
    <w:rsid w:val="005A7B06"/>
    <w:pPr>
      <w:snapToGrid w:val="0"/>
      <w:jc w:val="center"/>
    </w:pPr>
    <w:rPr>
      <w:rFonts w:eastAsia="Batang"/>
      <w:bCs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snapToGrid w:val="0"/>
      <w:spacing w:before="240"/>
      <w:jc w:val="center"/>
    </w:pPr>
    <w:rPr>
      <w:rFonts w:eastAsia="Batang"/>
      <w:bCs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jc w:val="both"/>
    </w:pPr>
    <w:rPr>
      <w:rFonts w:ascii="Courier" w:hAnsi="Courier"/>
      <w:color w:val="FF0000"/>
      <w:sz w:val="20"/>
    </w:rPr>
  </w:style>
  <w:style w:type="paragraph" w:customStyle="1" w:styleId="affffff5">
    <w:name w:val="Образец титула"/>
    <w:basedOn w:val="a"/>
    <w:qFormat/>
    <w:rsid w:val="005A7B06"/>
    <w:pPr>
      <w:jc w:val="center"/>
    </w:pPr>
    <w:rPr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tabs>
        <w:tab w:val="right" w:leader="dot" w:pos="6117"/>
      </w:tabs>
      <w:spacing w:before="240"/>
    </w:pPr>
    <w:rPr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ind w:left="249" w:hanging="249"/>
      <w:jc w:val="both"/>
    </w:pPr>
    <w:rPr>
      <w:b/>
      <w:bCs/>
      <w:iCs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ind w:left="812" w:hanging="245"/>
      <w:jc w:val="both"/>
    </w:pPr>
    <w:rPr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pBdr>
        <w:top w:val="double" w:sz="4" w:space="1" w:color="000000"/>
        <w:bottom w:val="double" w:sz="4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spacing w:before="120" w:after="120"/>
      <w:jc w:val="right"/>
    </w:pPr>
    <w:rPr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5"/>
    <w:qFormat/>
    <w:rsid w:val="005A7B06"/>
    <w:pPr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jc w:val="center"/>
    </w:pPr>
    <w:rPr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ind w:left="3808" w:hanging="1372"/>
    </w:pPr>
    <w:rPr>
      <w:sz w:val="22"/>
    </w:rPr>
  </w:style>
  <w:style w:type="paragraph" w:customStyle="1" w:styleId="afffffff5">
    <w:name w:val="План"/>
    <w:basedOn w:val="a"/>
    <w:autoRedefine/>
    <w:qFormat/>
    <w:rsid w:val="005A7B06"/>
    <w:pPr>
      <w:tabs>
        <w:tab w:val="right" w:leader="dot" w:pos="6120"/>
      </w:tabs>
      <w:ind w:right="-1746"/>
    </w:pPr>
    <w:rPr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pacing w:line="221" w:lineRule="exact"/>
      <w:jc w:val="both"/>
    </w:pPr>
  </w:style>
  <w:style w:type="paragraph" w:customStyle="1" w:styleId="Style3">
    <w:name w:val="Style3"/>
    <w:basedOn w:val="a"/>
    <w:uiPriority w:val="99"/>
    <w:qFormat/>
    <w:rsid w:val="005A7B06"/>
  </w:style>
  <w:style w:type="paragraph" w:customStyle="1" w:styleId="Style5">
    <w:name w:val="Style5"/>
    <w:basedOn w:val="a"/>
    <w:uiPriority w:val="99"/>
    <w:qFormat/>
    <w:rsid w:val="005A7B06"/>
    <w:pPr>
      <w:spacing w:line="216" w:lineRule="exact"/>
      <w:jc w:val="both"/>
    </w:pPr>
  </w:style>
  <w:style w:type="paragraph" w:customStyle="1" w:styleId="Style6">
    <w:name w:val="Style6"/>
    <w:basedOn w:val="a"/>
    <w:uiPriority w:val="99"/>
    <w:qFormat/>
    <w:rsid w:val="005A7B06"/>
  </w:style>
  <w:style w:type="paragraph" w:customStyle="1" w:styleId="Style8">
    <w:name w:val="Style8"/>
    <w:basedOn w:val="a"/>
    <w:uiPriority w:val="99"/>
    <w:qFormat/>
    <w:rsid w:val="005A7B06"/>
    <w:pPr>
      <w:jc w:val="both"/>
    </w:pPr>
  </w:style>
  <w:style w:type="paragraph" w:customStyle="1" w:styleId="Style12">
    <w:name w:val="Style12"/>
    <w:basedOn w:val="a"/>
    <w:uiPriority w:val="99"/>
    <w:qFormat/>
    <w:rsid w:val="005A7B06"/>
    <w:pPr>
      <w:spacing w:line="605" w:lineRule="exact"/>
    </w:pPr>
  </w:style>
  <w:style w:type="paragraph" w:customStyle="1" w:styleId="Style26">
    <w:name w:val="Style26"/>
    <w:basedOn w:val="a"/>
    <w:uiPriority w:val="99"/>
    <w:qFormat/>
    <w:rsid w:val="005A7B06"/>
  </w:style>
  <w:style w:type="paragraph" w:customStyle="1" w:styleId="Style48">
    <w:name w:val="Style48"/>
    <w:basedOn w:val="a"/>
    <w:uiPriority w:val="99"/>
    <w:qFormat/>
    <w:rsid w:val="005A7B06"/>
    <w:pPr>
      <w:spacing w:line="221" w:lineRule="exact"/>
      <w:jc w:val="both"/>
    </w:pPr>
  </w:style>
  <w:style w:type="paragraph" w:customStyle="1" w:styleId="Style50">
    <w:name w:val="Style50"/>
    <w:basedOn w:val="a"/>
    <w:uiPriority w:val="99"/>
    <w:qFormat/>
    <w:rsid w:val="005A7B06"/>
    <w:pPr>
      <w:spacing w:line="235" w:lineRule="exact"/>
      <w:jc w:val="both"/>
    </w:pPr>
  </w:style>
  <w:style w:type="paragraph" w:customStyle="1" w:styleId="Style52">
    <w:name w:val="Style52"/>
    <w:basedOn w:val="a"/>
    <w:uiPriority w:val="99"/>
    <w:qFormat/>
    <w:rsid w:val="005A7B06"/>
    <w:pPr>
      <w:spacing w:line="216" w:lineRule="exact"/>
      <w:jc w:val="both"/>
    </w:pPr>
  </w:style>
  <w:style w:type="paragraph" w:customStyle="1" w:styleId="Style1">
    <w:name w:val="Style1"/>
    <w:basedOn w:val="a"/>
    <w:uiPriority w:val="99"/>
    <w:qFormat/>
    <w:rsid w:val="005A7B06"/>
    <w:pPr>
      <w:spacing w:line="214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qFormat/>
    <w:rsid w:val="005A7B06"/>
    <w:pPr>
      <w:spacing w:line="211" w:lineRule="exact"/>
      <w:jc w:val="both"/>
    </w:pPr>
    <w:rPr>
      <w:rFonts w:ascii="Century Schoolbook" w:hAnsi="Century Schoolbook"/>
    </w:rPr>
  </w:style>
  <w:style w:type="paragraph" w:customStyle="1" w:styleId="Style11">
    <w:name w:val="Style11"/>
    <w:basedOn w:val="a"/>
    <w:uiPriority w:val="99"/>
    <w:qFormat/>
    <w:rsid w:val="005A7B06"/>
    <w:pPr>
      <w:jc w:val="both"/>
    </w:pPr>
    <w:rPr>
      <w:rFonts w:ascii="Century Schoolbook" w:hAnsi="Century Schoolbook"/>
    </w:rPr>
  </w:style>
  <w:style w:type="paragraph" w:customStyle="1" w:styleId="Style13">
    <w:name w:val="Style13"/>
    <w:basedOn w:val="a"/>
    <w:uiPriority w:val="99"/>
    <w:qFormat/>
    <w:rsid w:val="005A7B06"/>
    <w:rPr>
      <w:rFonts w:ascii="Century Schoolbook" w:hAnsi="Century Schoolbook"/>
    </w:rPr>
  </w:style>
  <w:style w:type="paragraph" w:customStyle="1" w:styleId="Style14">
    <w:name w:val="Style14"/>
    <w:basedOn w:val="a"/>
    <w:uiPriority w:val="99"/>
    <w:qFormat/>
    <w:rsid w:val="005A7B06"/>
    <w:rPr>
      <w:rFonts w:ascii="Century Schoolbook" w:hAnsi="Century Schoolbook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ris">
    <w:name w:val="ris"/>
    <w:basedOn w:val="a"/>
    <w:qFormat/>
    <w:rsid w:val="00A5233B"/>
    <w:pPr>
      <w:spacing w:beforeAutospacing="1" w:afterAutospacing="1"/>
    </w:pPr>
    <w:rPr>
      <w:rFonts w:eastAsia="MS Mincho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"/>
    <w:qFormat/>
    <w:rsid w:val="000B521F"/>
    <w:pPr>
      <w:ind w:firstLine="425"/>
      <w:jc w:val="both"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222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915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books/14/m480384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2201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3/m4781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E179-8EE5-469E-9E40-6B069011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6</cp:revision>
  <cp:lastPrinted>2019-02-15T10:04:00Z</cp:lastPrinted>
  <dcterms:created xsi:type="dcterms:W3CDTF">2020-02-18T07:19:00Z</dcterms:created>
  <dcterms:modified xsi:type="dcterms:W3CDTF">2020-04-13T06:10:00Z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